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425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3424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Надеина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Егора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hanging="1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Надеин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.С. </w:t>
      </w:r>
      <w:r>
        <w:rPr>
          <w:rFonts w:ascii="Times New Roman" w:eastAsia="Times New Roman" w:hAnsi="Times New Roman" w:cs="Times New Roman"/>
          <w:sz w:val="28"/>
          <w:szCs w:val="28"/>
        </w:rPr>
        <w:t>07.04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32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назначенный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Style w:val="cat-UserDefinedgrp-33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26.01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Надеин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заявлений о рассмотрении дела в его отсутствие не предоставил, в деле имеется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отслеживание почтового отправления, </w:t>
      </w:r>
      <w:r>
        <w:rPr>
          <w:rFonts w:ascii="Times New Roman" w:eastAsia="Times New Roman" w:hAnsi="Times New Roman" w:cs="Times New Roman"/>
          <w:sz w:val="28"/>
          <w:szCs w:val="28"/>
        </w:rPr>
        <w:t>с отметкой «истек срок хранения».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29.6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КоАП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СМС-извещения </w:t>
      </w:r>
      <w:r>
        <w:rPr>
          <w:rFonts w:ascii="Times New Roman" w:eastAsia="Times New Roman" w:hAnsi="Times New Roman" w:cs="Times New Roman"/>
          <w:sz w:val="28"/>
          <w:szCs w:val="28"/>
        </w:rPr>
        <w:t>адресату).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Особых условий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ФГУП "Почта России" от 31 августа 2005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343.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Надеина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Вина </w:t>
      </w:r>
      <w:r>
        <w:rPr>
          <w:rFonts w:ascii="Times New Roman" w:eastAsia="Times New Roman" w:hAnsi="Times New Roman" w:cs="Times New Roman"/>
          <w:sz w:val="28"/>
          <w:szCs w:val="28"/>
        </w:rPr>
        <w:t>Надеина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правонарушениях подтверждается следующими 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ХМ 581818 от 30.04.2024 г.,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о наложении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Style w:val="cat-UserDefinedgrp-33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26.01.2024 г.,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Надеина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9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влечет наложение административного штрафа в двукратном </w:t>
      </w:r>
      <w:r>
        <w:rPr>
          <w:rFonts w:ascii="Times New Roman" w:eastAsia="Times New Roman" w:hAnsi="Times New Roman" w:cs="Times New Roman"/>
          <w:sz w:val="28"/>
          <w:szCs w:val="28"/>
        </w:rPr>
        <w:t>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Надеина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Егора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две </w:t>
      </w:r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r>
        <w:rPr>
          <w:rFonts w:ascii="Times New Roman" w:eastAsia="Times New Roman" w:hAnsi="Times New Roman" w:cs="Times New Roman"/>
          <w:sz w:val="28"/>
          <w:szCs w:val="28"/>
        </w:rPr>
        <w:t>и/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4252420148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</w:t>
      </w:r>
      <w:r>
        <w:rPr>
          <w:rFonts w:ascii="Times New Roman" w:eastAsia="Times New Roman" w:hAnsi="Times New Roman" w:cs="Times New Roman"/>
          <w:sz w:val="28"/>
          <w:szCs w:val="28"/>
        </w:rPr>
        <w:t>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Кравцова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UserDefinedgrp-32rplc-19">
    <w:name w:val="cat-UserDefined grp-32 rplc-19"/>
    <w:basedOn w:val="DefaultParagraphFont"/>
  </w:style>
  <w:style w:type="character" w:customStyle="1" w:styleId="cat-UserDefinedgrp-33rplc-21">
    <w:name w:val="cat-UserDefined grp-33 rplc-21"/>
    <w:basedOn w:val="DefaultParagraphFont"/>
  </w:style>
  <w:style w:type="character" w:customStyle="1" w:styleId="cat-UserDefinedgrp-33rplc-31">
    <w:name w:val="cat-UserDefined grp-33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